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№05-0876/2606/2024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86MS0061-01-2024-003203-53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ТК «Автодом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Артёма Валерьевича, </w:t>
      </w:r>
      <w:r>
        <w:rPr>
          <w:rStyle w:val="cat-ExternalSystemDefinedgrp-37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ТК «Автодом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шоссе д. </w:t>
      </w:r>
      <w:r>
        <w:rPr>
          <w:rFonts w:ascii="Times New Roman" w:eastAsia="Times New Roman" w:hAnsi="Times New Roman" w:cs="Times New Roman"/>
          <w:sz w:val="28"/>
          <w:szCs w:val="28"/>
        </w:rPr>
        <w:t>24/1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факт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с нарушением срока признал.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358541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ТК «Автодом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t>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Чухуа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Артёма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0703240074603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9">
    <w:name w:val="cat-ExternalSystemDefined grp-37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